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entury Gothic" w:cs="Century Gothic" w:eastAsia="Century Gothic" w:hAnsi="Century Gothic"/>
          <w:b w:val="1"/>
          <w:i w:val="0"/>
          <w:smallCaps w:val="1"/>
          <w:strike w:val="0"/>
          <w:color w:val="000000"/>
          <w:sz w:val="62"/>
          <w:szCs w:val="6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1"/>
          <w:strike w:val="0"/>
          <w:color w:val="000000"/>
          <w:sz w:val="62"/>
          <w:szCs w:val="62"/>
          <w:u w:val="none"/>
          <w:shd w:fill="auto" w:val="clear"/>
          <w:vertAlign w:val="baseline"/>
          <w:rtl w:val="0"/>
        </w:rPr>
        <w:t xml:space="preserve">LAMONICA MCINTYRE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6" w:sz="0" w:val="none"/>
          <w:right w:space="0" w:sz="0" w:val="nil"/>
          <w:between w:space="0" w:sz="0" w:val="nil"/>
        </w:pBdr>
        <w:shd w:fill="auto" w:val="clear"/>
        <w:spacing w:after="240" w:before="160" w:line="240" w:lineRule="auto"/>
        <w:ind w:left="0" w:right="0" w:firstLine="0"/>
        <w:jc w:val="righ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6418 Chatham Island Ln, Houston, TX 77035 | 713 283 4563 | ldms78@gmail.com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24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Professional Summary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Dynamic teacher with demonstrated capabilities in motivational learning, classroom management, and leadership. Committed to creating a positive school culture for all students, families, and staff members.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24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Education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500"/>
        </w:tabs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MEd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Educational Leadership - Anticipated graduation date 2021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500"/>
        </w:tabs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University of Houston - Clear Lake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Houston, TX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500"/>
        </w:tabs>
        <w:spacing w:after="0" w:before="16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BBA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Human Resource Management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2011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500"/>
        </w:tabs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American InterContinental University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Schaumburg, IL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500"/>
        </w:tabs>
        <w:spacing w:after="0" w:before="16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Associate of Science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Business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2004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500"/>
        </w:tabs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Houston Community College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Houston, TX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24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Employment History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500"/>
        </w:tabs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Teacher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Aug 2016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Current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500"/>
        </w:tabs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Sneed Elementary School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Houston, TX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EC-6 Teacher Certification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English as Second Language Supplemental Certification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Grade Math/Science/Social Studies Teacher (2016-2017) (2019-2020)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Grade Math/Science/Social Studies Teacher (2017-2019)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0" w:right="0" w:hanging="201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Assessed students' math levels using iReady Math, guided math and observations.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0" w:right="0" w:hanging="201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Created lesson plans and scheduled each day to promote maximum student learning and enrichment.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0" w:right="0" w:hanging="201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Pursued professional development continually by attending educational conferences and teacher training workshops.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0" w:right="0" w:hanging="201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Successfully improved student participation in the classroom through integration of active and collaborative learning.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0" w:right="0" w:hanging="201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Modified the general education curriculum for special populations students based upon a variety of instructional techniques and technologies.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0" w:right="0" w:hanging="201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Cooperated with parents to support students' learning and development in school and at home.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0" w:right="0" w:hanging="201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Created a classroom environment in which children could learn respect for themselves and others.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0" w:right="0" w:hanging="201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Helped improve student math scores by 14% in one school year by maintaining small group learning, classroom workstations and Saturday tutorials.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0" w:right="0" w:hanging="201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Implemented Block (Ancillary) tutorials with non-intervention students from Jan. 2019 – Apr. 2019 and had 50% Expected Growth, 50% Accelerated Growth and 100% passing rate for those students.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0" w:right="0" w:hanging="201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Assisted Math Specialist with pacing calendar and district common assessment review, and other duties, when needed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0" w:right="0" w:hanging="201"/>
        <w:jc w:val="left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Created online Science Daily Reviews, activities, and lesson plans for transition to Virtual Learning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0" w:right="0" w:hanging="201"/>
        <w:jc w:val="left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Created engaging math center activities for Virtual Learning (Nearpod, Kahoot, PearDeck, etc)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500"/>
        </w:tabs>
        <w:spacing w:after="0" w:before="16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Summer School Coordinator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Jun 2017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 &amp;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Jun 2018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500"/>
        </w:tabs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Sneed Elementary School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Houston, TX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0" w:right="0" w:hanging="201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Built productive relationships with parents of students facing difficult situations at school or at home.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0" w:right="0" w:hanging="201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Performed classroom evaluations to assess teacher strategies and effectiveness.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0" w:right="0" w:hanging="201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Monitored student behavior and enforced discipline policies.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0" w:right="0" w:hanging="201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Documented student attendance and progress against attendance requirements.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0" w:right="0" w:hanging="201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Greeted parents and visitors in-person and via telephone calls.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0" w:right="0" w:hanging="201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Operated summer program for student’s PK to 4th grade and handled all aspects of planning activities that align with the curriculum and the vision for summer program.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0" w:right="0" w:hanging="201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Monitored and screened visitors to verify accessibility to inter-office personnel.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0" w:right="0" w:hanging="201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Collaborated with teachers to discuss the academic needs of students and staff members. 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0" w:right="0" w:hanging="201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Met with parents to resolve conflicting educational priorities and issues.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0" w:right="0" w:hanging="201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Fostered meaningful relationships among students through classroom student engagement.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500"/>
        </w:tabs>
        <w:spacing w:after="0" w:before="16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CCC Lab Aide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Aug. 2015 – June 2016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500"/>
        </w:tabs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Sneed Elementary School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Houston, TX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0" w:right="0" w:hanging="201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Provided math and reading intervention for students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0" w:right="0" w:hanging="201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Monitored student activity on Think Through Math and I-Station during intervention in the computer lab.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24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Professional Trainings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Conference for the Advancement of Science Teaching (CAST) – Ft. Worth, TX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Sheltered Instruction Observation Protocol (SIOP)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Restorative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Practices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Safe &amp; Civil Schools Conference – Portland, OR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TEA Mathematics Achievement Academy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Alief ISD Specialists Academy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Alief ISD Leadership Conference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24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Awards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Nominated for Teacher of the Year (2017-2018)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Nominated for Teacher of the Year (2019-2020)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24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Committees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Above and Beyond Committee (Safe and Civil Schools) Data Collector (2016-2019)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Alief ISD Superintendent’s Teacher Advisory Committee – STAC (2019-2020)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S.T.E.M. Committee (2019-2020)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24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Campus Leadership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4th Grade Math Lead Teacher (2017-2018)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4th Grade Team Leader (2017-2019)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Grade Science Lead Teacher (2019-2020)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Student Council Sponsor and Facilitator (2018-2020)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500" w:top="500" w:left="860" w:right="8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b w:val="1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05BCE"/>
    <w:pPr>
      <w:spacing w:line="24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qFormat w:val="1"/>
    <w:rsid w:val="00EF7B96"/>
    <w:pPr>
      <w:keepNext w:val="1"/>
      <w:spacing w:after="60" w:before="240"/>
      <w:outlineLvl w:val="0"/>
    </w:pPr>
    <w:rPr>
      <w:b w:val="1"/>
      <w:bCs w:val="1"/>
      <w:kern w:val="36"/>
    </w:rPr>
  </w:style>
  <w:style w:type="paragraph" w:styleId="Heading2">
    <w:name w:val="heading 2"/>
    <w:basedOn w:val="Normal"/>
    <w:next w:val="Normal"/>
    <w:qFormat w:val="1"/>
    <w:rsid w:val="00EF7B96"/>
    <w:pPr>
      <w:keepNext w:val="1"/>
      <w:spacing w:after="60" w:before="240"/>
      <w:outlineLvl w:val="1"/>
    </w:pPr>
    <w:rPr>
      <w:b w:val="1"/>
      <w:bCs w:val="1"/>
      <w:iCs w:val="1"/>
    </w:rPr>
  </w:style>
  <w:style w:type="paragraph" w:styleId="Heading3">
    <w:name w:val="heading 3"/>
    <w:basedOn w:val="Normal"/>
    <w:next w:val="Normal"/>
    <w:qFormat w:val="1"/>
    <w:rsid w:val="00EF7B96"/>
    <w:pPr>
      <w:keepNext w:val="1"/>
      <w:spacing w:after="60" w:before="240"/>
      <w:outlineLvl w:val="2"/>
    </w:pPr>
    <w:rPr>
      <w:b w:val="1"/>
      <w:bCs w:val="1"/>
    </w:rPr>
  </w:style>
  <w:style w:type="paragraph" w:styleId="Heading4">
    <w:name w:val="heading 4"/>
    <w:basedOn w:val="Normal"/>
    <w:next w:val="Normal"/>
    <w:qFormat w:val="1"/>
    <w:rsid w:val="00EF7B96"/>
    <w:pPr>
      <w:keepNext w:val="1"/>
      <w:spacing w:after="60" w:before="240"/>
      <w:outlineLvl w:val="3"/>
    </w:pPr>
    <w:rPr>
      <w:b w:val="1"/>
      <w:bCs w:val="1"/>
    </w:rPr>
  </w:style>
  <w:style w:type="paragraph" w:styleId="Heading5">
    <w:name w:val="heading 5"/>
    <w:basedOn w:val="Normal"/>
    <w:next w:val="Normal"/>
    <w:qFormat w:val="1"/>
    <w:rsid w:val="00EF7B96"/>
    <w:pPr>
      <w:spacing w:after="60" w:before="240"/>
      <w:outlineLvl w:val="4"/>
    </w:pPr>
    <w:rPr>
      <w:b w:val="1"/>
      <w:bCs w:val="1"/>
      <w:iCs w:val="1"/>
    </w:rPr>
  </w:style>
  <w:style w:type="paragraph" w:styleId="Heading6">
    <w:name w:val="heading 6"/>
    <w:basedOn w:val="Normal"/>
    <w:next w:val="Normal"/>
    <w:qFormat w:val="1"/>
    <w:rsid w:val="00EF7B96"/>
    <w:pPr>
      <w:spacing w:after="60" w:before="240"/>
      <w:outlineLvl w:val="5"/>
    </w:pPr>
    <w:rPr>
      <w:b w:val="1"/>
      <w:bCs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divdocument" w:customStyle="1">
    <w:name w:val="div_document"/>
    <w:basedOn w:val="Normal"/>
    <w:pPr>
      <w:spacing w:line="340" w:lineRule="atLeast"/>
    </w:pPr>
    <w:rPr>
      <w:color w:val="666666"/>
    </w:rPr>
  </w:style>
  <w:style w:type="paragraph" w:styleId="divdocumentdivfirstsection" w:customStyle="1">
    <w:name w:val="div_document_div_firstsection"/>
    <w:basedOn w:val="Normal"/>
  </w:style>
  <w:style w:type="paragraph" w:styleId="divdocumentdivparagraph" w:customStyle="1">
    <w:name w:val="div_document_div_paragraph"/>
    <w:basedOn w:val="Normal"/>
  </w:style>
  <w:style w:type="paragraph" w:styleId="divdocumentdivname" w:customStyle="1">
    <w:name w:val="div_document_div_name"/>
    <w:basedOn w:val="Normal"/>
    <w:rPr>
      <w:color w:val="000000"/>
    </w:rPr>
  </w:style>
  <w:style w:type="character" w:styleId="span" w:customStyle="1">
    <w:name w:val="span"/>
    <w:basedOn w:val="DefaultParagraphFont"/>
    <w:rPr>
      <w:sz w:val="24"/>
      <w:szCs w:val="24"/>
      <w:bdr w:color="auto" w:space="0" w:sz="0" w:val="none"/>
      <w:vertAlign w:val="baseline"/>
    </w:rPr>
  </w:style>
  <w:style w:type="paragraph" w:styleId="divdocumentdivSECTIONCNTC" w:customStyle="1">
    <w:name w:val="div_document_div_SECTION_CNTC"/>
    <w:basedOn w:val="Normal"/>
  </w:style>
  <w:style w:type="paragraph" w:styleId="divaddress" w:customStyle="1">
    <w:name w:val="div_address"/>
    <w:basedOn w:val="div"/>
    <w:pPr>
      <w:spacing w:line="320" w:lineRule="atLeast"/>
      <w:jc w:val="right"/>
    </w:pPr>
    <w:rPr>
      <w:color w:val="000000"/>
      <w:sz w:val="20"/>
      <w:szCs w:val="20"/>
    </w:rPr>
  </w:style>
  <w:style w:type="paragraph" w:styleId="div" w:customStyle="1">
    <w:name w:val="div"/>
    <w:basedOn w:val="Normal"/>
  </w:style>
  <w:style w:type="paragraph" w:styleId="divdocumentsection" w:customStyle="1">
    <w:name w:val="div_document_section"/>
    <w:basedOn w:val="Normal"/>
  </w:style>
  <w:style w:type="paragraph" w:styleId="divdocumentdivheading" w:customStyle="1">
    <w:name w:val="div_document_div_heading"/>
    <w:basedOn w:val="Normal"/>
  </w:style>
  <w:style w:type="paragraph" w:styleId="divdocumentdivsectiontitle" w:customStyle="1">
    <w:name w:val="div_document_div_sectiontitle"/>
    <w:basedOn w:val="Normal"/>
    <w:pPr>
      <w:spacing w:line="400" w:lineRule="atLeast"/>
    </w:pPr>
    <w:rPr>
      <w:color w:val="000000"/>
      <w:sz w:val="28"/>
      <w:szCs w:val="28"/>
    </w:rPr>
  </w:style>
  <w:style w:type="paragraph" w:styleId="divdocumentsinglecolumn" w:customStyle="1">
    <w:name w:val="div_document_singlecolumn"/>
    <w:basedOn w:val="Normal"/>
  </w:style>
  <w:style w:type="paragraph" w:styleId="p" w:customStyle="1">
    <w:name w:val="p"/>
    <w:basedOn w:val="Normal"/>
  </w:style>
  <w:style w:type="character" w:styleId="singlecolumnspanpaddedlinenth-child1" w:customStyle="1">
    <w:name w:val="singlecolumn_span_paddedline_nth-child(1)"/>
    <w:basedOn w:val="DefaultParagraphFont"/>
  </w:style>
  <w:style w:type="character" w:styleId="spandegree" w:customStyle="1">
    <w:name w:val="span_degree"/>
    <w:basedOn w:val="span"/>
    <w:rPr>
      <w:b w:val="1"/>
      <w:bCs w:val="1"/>
      <w:color w:val="000000"/>
      <w:sz w:val="24"/>
      <w:szCs w:val="24"/>
      <w:bdr w:color="auto" w:space="0" w:sz="0" w:val="none"/>
      <w:vertAlign w:val="baseline"/>
    </w:rPr>
  </w:style>
  <w:style w:type="character" w:styleId="spanprogramline" w:customStyle="1">
    <w:name w:val="span_programline"/>
    <w:basedOn w:val="span"/>
    <w:rPr>
      <w:b w:val="1"/>
      <w:bCs w:val="1"/>
      <w:color w:val="000000"/>
      <w:sz w:val="24"/>
      <w:szCs w:val="24"/>
      <w:bdr w:color="auto" w:space="0" w:sz="0" w:val="none"/>
      <w:vertAlign w:val="baseline"/>
    </w:rPr>
  </w:style>
  <w:style w:type="character" w:styleId="datesWrapper" w:customStyle="1">
    <w:name w:val="datesWrapper"/>
    <w:basedOn w:val="DefaultParagraphFont"/>
  </w:style>
  <w:style w:type="character" w:styleId="spanjobdates" w:customStyle="1">
    <w:name w:val="span_jobdates"/>
    <w:basedOn w:val="span"/>
    <w:rPr>
      <w:color w:val="000000"/>
      <w:sz w:val="24"/>
      <w:szCs w:val="24"/>
      <w:bdr w:color="auto" w:space="0" w:sz="0" w:val="none"/>
      <w:vertAlign w:val="baseline"/>
    </w:rPr>
  </w:style>
  <w:style w:type="paragraph" w:styleId="spanpaddedline" w:customStyle="1">
    <w:name w:val="span_paddedline"/>
    <w:basedOn w:val="spanParagraph"/>
  </w:style>
  <w:style w:type="paragraph" w:styleId="spanParagraph" w:customStyle="1">
    <w:name w:val="span Paragraph"/>
    <w:basedOn w:val="Normal"/>
  </w:style>
  <w:style w:type="character" w:styleId="spancompanyname" w:customStyle="1">
    <w:name w:val="span_companyname"/>
    <w:basedOn w:val="span"/>
    <w:rPr>
      <w:b w:val="0"/>
      <w:bCs w:val="0"/>
      <w:color w:val="000000"/>
      <w:sz w:val="24"/>
      <w:szCs w:val="24"/>
      <w:bdr w:color="auto" w:space="0" w:sz="0" w:val="none"/>
      <w:vertAlign w:val="baseline"/>
    </w:rPr>
  </w:style>
  <w:style w:type="character" w:styleId="spanjobtitle" w:customStyle="1">
    <w:name w:val="span_jobtitle"/>
    <w:basedOn w:val="span"/>
    <w:rPr>
      <w:b w:val="1"/>
      <w:bCs w:val="1"/>
      <w:color w:val="000000"/>
      <w:sz w:val="24"/>
      <w:szCs w:val="24"/>
      <w:bdr w:color="auto" w:space="0" w:sz="0" w:val="none"/>
      <w:vertAlign w:val="baseline"/>
    </w:rPr>
  </w:style>
  <w:style w:type="paragraph" w:styleId="ulli" w:customStyle="1">
    <w:name w:val="ul_li"/>
    <w:basedOn w:val="Normal"/>
    <w:rPr>
      <w:color w:val="66666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tQp45oCFxhjBdJXHgpU0s2udGA==">AMUW2mUOwjjsHVW5MToROFEo7GVyLMsKFSeqKHiFtzQRsjbmjdMVYFArl7SNKN7nMyXcl3om1he8HrdShB7Z2Ycw0xNue9sP+g0CTURpYqXY5aqzk8khNUPJ0RvBBmak2Zfx+LDTjtxAG/lJw8k1r2ZHAOaSNDZhHQ==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2019-05-22T00:08:00Z</dcterms:created>
  <dc:creator>McIntyre, LaMonica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/8FlN">
    <vt:lpwstr>yqmZGbE1syrcFxugNmsUn0tmj/vlohtOGj3jbisthtvNoD8zKI9fkcpOz+AOeckREh7gKb9RQrBrihoXopnIw7S6+49s5KSCp/fu2WrXhdp7RmBzSvLA0J/DFQpzE1O719b+gqH4iFyGd0iEBLIbo6314/sPg92ynYVMnpBcasg/r7m1x9NeT7DFDYTMvVlDQeIBviLs28AjGrQQJUyR8aG/Q38n8XTn0Lsg0+iqNvnr8svBN2CpYGbfxE2N+9f</vt:lpwstr>
  </property>
  <property fmtid="{D5CDD505-2E9C-101B-9397-08002B2CF9AE}" pid="3" name="05LYf">
    <vt:lpwstr>wr43G0wnQvBMKg2+YyPWhZu3otceNhIH18igl+Obk19zdzufDGLuNRqWEWlVUs2HxyitzKV6z6hGVRsNAgLneJ5ClW6Kl8tuvRx3Ly8pI4Hv+aLfBNFpoo4q+/9XKxI4dvHKw5CeTtKl/qzeYLQI1Eqy6MvrsXYZnDBrFRKb14LnFPqQqVOD1HpdNUWATakgWrkW6qto4IZE7nYLY/bNaMrR5YkyDcXxk529BTaU1inElZX9oTXJbX6on8UHl+5</vt:lpwstr>
  </property>
  <property fmtid="{D5CDD505-2E9C-101B-9397-08002B2CF9AE}" pid="4" name="0yYCz">
    <vt:lpwstr>Szgx/HrpLtkYv1805Bcl4Z4hgT8Wtf5aI8eKhlgUfzf+3IkO7U3lC5s5LnkSTsoo3ClJc25zPCjKSwxA/pocgWzcJl8AD6jBMhfD2gkyAVU/u4ZDuAbYOjYOBOubjC/MiiIsDLuH5ApuGmx/7Vii1ODMi0+ESVWn1vpCOB0/XcpZqyFl6HKk0UVPv1bIyMd5/CYrqrmO16EtxdWGL8Xj/jp/YBwJDmePrbilkTWTyMz2xZQHuv7ORxaIv8knKiu</vt:lpwstr>
  </property>
  <property fmtid="{D5CDD505-2E9C-101B-9397-08002B2CF9AE}" pid="5" name="2N+9f">
    <vt:lpwstr>gy8dvleueg+6HMqoxrL9WMzNRloOj4iGrK/LNHRtEaefMmWDWzdj05ZeSujGn1u3K6GW80ZyOpse2av9HH5n+8WtSMDrrO18TVGOuSRyWys4DRFNxZT++1FcpjM5jRAkXZgKrsrmH/l18VdtZswt6x2DCXQeeee5kWc43jeLLEoGiSU0Uy2JyPjbEpDxXEbZVkgBmpQS91XjcuALvhMx98vACc7Y9aFs3+DmSxbSL2Tg8pcf8nIKIDsVVJIUnFp</vt:lpwstr>
  </property>
  <property fmtid="{D5CDD505-2E9C-101B-9397-08002B2CF9AE}" pid="6" name="96MMU">
    <vt:lpwstr>fwZ5x3DpemPqibgdobsrOEMsQU87+Ivh9zLUeWWM1Uqja5xhqPf39jL5P1z3u2f2QRZdE28Bbp652qv3nAuf6uV7Pq3FCAn1m9vG5H14/rJKcKrKrIB7IlmgTeOznIuIpcVvvzgSOTrJFpYepM1hSpTaMArR+PV8LHULK/B5ARGAk7DwVeAnuHMrkxXoOWY/lLd/72LzPKCl6sRaF5EC4HfRwHf4ACVSmMGAOjFVC/lv2rZlKSjyRxbfKsB1B+O</vt:lpwstr>
  </property>
  <property fmtid="{D5CDD505-2E9C-101B-9397-08002B2CF9AE}" pid="7" name="9WJKB">
    <vt:lpwstr>fGAb/IiV3e1Mogf1iKf1jdzq8huKGgdz6xvbXyOXBAdspnomERMOBj9/f0hbG1Qbm4DrmO2R8dt9b4h6JBkGfVOgjWnXIVT0oVLvrS4uy5XOseJoOlTryjfmp17m8h/iuSMsPpAqvibGpsejw0Bp651iuQOHA5K2XpEid/uQy65ExYOzwL3UEshf7B886Y+AwfTrerSYhGQTy7HbFij4GPF/YfUWoADIzrRg7nGgXjwsyxSDnL3u+30teqe38xf</vt:lpwstr>
  </property>
  <property fmtid="{D5CDD505-2E9C-101B-9397-08002B2CF9AE}" pid="8" name="B1B+O">
    <vt:lpwstr>nczQMMtwTASLwqWo0GfiVMLR42TeEz7bnOF2QpuLmbQKeGRHO8Orc5oVOjauuWQe4LIJt3gViHRJYne4CADnuDsoRgzGxcokd90cxJJwiX0wLoY0lVA9DlvdZofqFnDzFD0Ss3+D8PAtylUrcOI7xmZWi/8i+EALe16kIN534rBjkCLyrOzmdGgLkgFph/4394Tklg+W/4Btiv07PQNCpw0oVSiCADHTZdLhvUMKVDbxjCcAkCSrHJ6xj3qO5vt</vt:lpwstr>
  </property>
  <property fmtid="{D5CDD505-2E9C-101B-9397-08002B2CF9AE}" pid="9" name="dbI/c">
    <vt:lpwstr>B2qaWAsMZYw6YSv0qGLrOyKpfCWoIgjyrnm0PSJKXW/+neP0kVhgkeeWLS1tfnE6vmeLUwXM6cJWER/Pt6JHL5yFBt6hlG4426K8UrdBsD4hE7iRIktAZzOaQ8aCNTU0isQSWbmW5YZuv8hqpMfCLph1VbayL8N6TVn+g5hZJNeiBRhwDmD7xf3hKDIBB5nTQAUt8iJfoHycCLOX68+TTvoGHQz9Sw4pnYkv3wwz7S601t6rA0+fP//VfF/8FlN</vt:lpwstr>
  </property>
  <property fmtid="{D5CDD505-2E9C-101B-9397-08002B2CF9AE}" pid="10" name="e38xf">
    <vt:lpwstr>deB6ugWU0RiLHX2t2DpggKMUIf5nKOtrw7fplmchCChXSMs3B0HN1vu3hUOUsOEzVjPIeW9h2b5zlq4+rjfCP8c2/4M4P44Ez+lTpG1pM1kAQ9o+ZDM8HmFUEYF0YZqQQCquCm+J8V3cu0HwS+MDI6Mkd0eUPq/Xbn0oL9TXPSN4/+sH2bfvwFD0LAf1BL/+0ZcM1/AZGNbKnMvjHUzIBi5mlyErp9ImeYRVf3GmItGFwXCqIAfhJnvDdfQpbfV</vt:lpwstr>
  </property>
  <property fmtid="{D5CDD505-2E9C-101B-9397-08002B2CF9AE}" pid="11" name="eMHOj">
    <vt:lpwstr>LrGKBq5hPtBMxYcVqaRQWGmcrjopO0LPz2MH/sKkTHpByG2Uch4KTSKs8csmN0sznt+P282s3lMP4dUJR8fyzUCx5z1dXUuuOr79SuzTYuSkfAZhgTuzMuHpqqpdzIQklCjDB+QE5SSq+8hVNSvBJwpmrRJk9ufZpWYumM04gnHn8fixui1Z6rubGtuwSyze9h9wsIfLT+2Dfmsj9dug78MgU4rmjTv5j2nnUmxhORG6Ti80NS7ufRVzXqh0gh0</vt:lpwstr>
  </property>
  <property fmtid="{D5CDD505-2E9C-101B-9397-08002B2CF9AE}" pid="12" name="G+4dp">
    <vt:lpwstr>h7shAaQJ1bHmmIeabCB1GEMk8rxucFHSZehtnJjUcTaR50ef1MF4w1Yvoy35LnS1b10+v+yZznb/5ePmDH7E1laf9vrWe7uF6PqU350fFsfx4cFN/s38nxEVymijtE7ECPXkWh5OIJFl/Rbzvs+YDlvElcExHhvOW7MmfOGbaXSrVjGIutPyyyWzjr16mg+KntyzDOQam1Sw/SuFRQQ0s+9PlbeJwZg7WGkM5UQh3uBiQn0Fz5lLpMJFaUWwU7D</vt:lpwstr>
  </property>
  <property fmtid="{D5CDD505-2E9C-101B-9397-08002B2CF9AE}" pid="13" name="h0gh0">
    <vt:lpwstr>YBGab5KIzR9ZrEfn0bw8jviD9oSRO3DqFsp8UUpfthKLfcZNazL0MRrUsiZzm3hW55RwCr4F1U05okuQooIQ2bb+u4mVd3QFK/N4dfAEWIQhBEwP8HfjS+ydkMRBKT0CtUeIVv6q2qezCSugdx0aIwmzdSK+vWCHHgkAf6UbAbxhRrjNuo8KP3K8p173jUq4yeTWamRzeLUxhjAsrIINO4MVmtunAK10rjAsiSskSiMtqgG7e90/a80xjgSClRd</vt:lpwstr>
  </property>
  <property fmtid="{D5CDD505-2E9C-101B-9397-08002B2CF9AE}" pid="14" name="hWZw5">
    <vt:lpwstr>aa2IzLQavlAhm51a4U4hTtu8Adlf5FRjyy7ruOVrJyf0JwQM6JnQ1BiVljsRo+KygR6lU7BH4jblVFUk5YeBbAdk25bhK0lX8fsDB5l/BIX+IWb4jczkv/KvJ6yPqk41YJ58AewXMnE5gIJSH38VRwI2a7rDNqqZqS1uHSaqJc7xgXIdhAOx4t6FZ9RBzxoM9L0eGCUkcmo7xw0e/1RxO5RYgjo5r2o5VOAwsJBFv3x3MSTM1vJ/GKC7iywAagJ</vt:lpwstr>
  </property>
  <property fmtid="{D5CDD505-2E9C-101B-9397-08002B2CF9AE}" pid="15" name="I2h0C">
    <vt:lpwstr>vm3m02sPOGPi3CEHZ2WIvAyDCER7wRaXi2zQ+NyDXX1oUnka7Bx8UVSR4Vo7/ri47yWSmdClTEWQPXtlVRqJirV8dzk6MXaTozDZFvZ+T0v6eF2xhhU/Q2hc/+xTXeRjdl6XVxchahlS3D9/P7gNEQ/s6D0udR92kACEusetVO8XA87b0WT7a6GAF3gEC+lR4pw5Q1KrNGqpoN8goQkfKdgI+by+97LHR0dYpqUvGZBPmut7PIWLHb28KxW//qu</vt:lpwstr>
  </property>
  <property fmtid="{D5CDD505-2E9C-101B-9397-08002B2CF9AE}" pid="16" name="ip7+R">
    <vt:lpwstr>tDkZ51jB4UlPTXhJAjxUfuynXC7rwKAkCNIXw6eL7H9kbMkapDlDW9lNcYDO/tnv4F/EvKjKA4T7Hb89WpTNuU3mJ0ZBZAnFZOj54pIPvDI5awZ/l6nspg/roHq5wAU+pDxO9CI3XPNxzz4AT6V+AjaNvXaVjkIF8LtR8tF899KIl9lZJm72Pp2+WlxzjQohwBCT+6VRb2+BSHvdKiVtL6aa4ouyGAt6+q0HMOQOhXPNBSjk/RH2ONIQPNhWZw5</vt:lpwstr>
  </property>
  <property fmtid="{D5CDD505-2E9C-101B-9397-08002B2CF9AE}" pid="17" name="IUnFp">
    <vt:lpwstr>aZKEra8PDnOeFReOGb3Vsu3sBjho5JjfHs8lcDUm7oTjSafeBZgLZyGjrn2Q7eSH41j+w8IbCLhlvbqk2ldSbXjaDqspadvAn2NEXE4Em34EwfDVUza7VnJLUjToNQkOyvbGYcT8LHsqaAczWCf44O2tZmnD+7JojVmga5nOsR9DaovaPQP7+rShKRyqe9wG39Txyfk6RkWiegJ7fU33Q3r4DifLo1TKTgXg49NTEx/RTap7mTb6O3B30EeMHOj</vt:lpwstr>
  </property>
  <property fmtid="{D5CDD505-2E9C-101B-9397-08002B2CF9AE}" pid="18" name="kKvJm">
    <vt:lpwstr>OJDVdPW3JfEy47SVszIQ6G03RNPMSIY6muDzS5uTp0/xK2pv21+1q2TIoo4C49ixGFdokxjZg9mal2JpTF9b0LBzlQLPuXy28DVS6RNFzPY+qogNM2DGuMwUuADh789JQTm0aPJ2PpLPhgWpX/BOIVtD/kWdKuyiY6Q0dN01fsxon9eupkz0Q/+S8SrLeQ6jLBT/dh+/Zczd/84MMJWZ0+F7jjLbmAb7dP4mC8nDD8ZEZ3T+UwTAGenLkkvA64p</vt:lpwstr>
  </property>
  <property fmtid="{D5CDD505-2E9C-101B-9397-08002B2CF9AE}" pid="19" name="knKiu">
    <vt:lpwstr>f1UMYuAkskhl6Xjzuv2p3Cw5VTaqgkTdlKnfDvE21AeFCelPFvBgJHmnqXsjNXuuvLHpr9Ga7A/cCQVsOnmWdKqY4F546raXOsCulT1feJTjBUPOO31Olir2oMdd5OJOZogr2fkHyEzBLEsM/y9JKWN8DZ9UdC0VsQTzZi4oYh/pt4JZikEVTfHh8uwXo5Z/kVYq4qMvOAknP3NI81J0vxXWrOCjOJsTCFYZ3EFWcHvEBacTlAFn0kt5vomv7ZR</vt:lpwstr>
  </property>
  <property fmtid="{D5CDD505-2E9C-101B-9397-08002B2CF9AE}" pid="20" name="KZj2I">
    <vt:lpwstr>zZCkw9A1fYzirqeCd/NYOr+V6K6kHxtoQSVE7fBGzrUaO7Q9iI6vDo/JF13zvKbNsVDI1foUz9YzYCWMlz1qnELC0kVG1C7XX7iefS2ECAIUgCRBSxpKjeW1KE91WpJ4PuJWLFR/ZVnrR/u9pUkvpXNiOvOXueZMq3yCZjatDZpTQ8rm3fS4kK3nttG+qfGysdbfCq0KGEIhqq0kCzFQoTutc0SL8RXMOAh7J/kLUhCrlrvu8i4mKgCMWVzF5KC</vt:lpwstr>
  </property>
  <property fmtid="{D5CDD505-2E9C-101B-9397-08002B2CF9AE}" pid="21" name="LJ+4B">
    <vt:lpwstr>xJEhK1dZBiGSW45GwkJ6R7q0Uql9TOGVkFCmiCC1fN5bQw5CfA6zaU4xcoGJZpyeklm9e6pR8Yj/eKdi+bTEDx9TSIyuMbMnMLHeEd9DR2TLfORoHHzYsxdbSfJi6Y21GAMdolcr3pxVhZGSiqdPhWtLPrHLhBvZRd4W59WL3T2aEp9Vh2JWa+HEBiqPWSTFrBCk3038i9l0Rs5sFMi5ResGK07iAp3pndfZZeqlTDbwwMYyXJ5aZUvvlwPmRVs</vt:lpwstr>
  </property>
  <property fmtid="{D5CDD505-2E9C-101B-9397-08002B2CF9AE}" pid="22" name="lvwh5">
    <vt:lpwstr>9sNxk1wO96g+YU+NY/Xgu9JXgY8IQv0hlkgmDJ/p+1D+amEsqVQdlPErrj2d1FJAxP2yCvd3FjA5P2AtGrfxr0lR6CVW1IeMVJseOXkvg6E0Ep1CN6rJmUgnRssDmtvRPHD7mGyCuhLqj4zkka4ZSNajiOU7/KfHL8gSPKkMRZBlQejb8CzjOaqbULDDa3Yd24nw3aWTiNhaOKcRww51Pz8lsOusn78rzWWhbEatDSTptxjyexUKn32NhO05LYf</vt:lpwstr>
  </property>
  <property fmtid="{D5CDD505-2E9C-101B-9397-08002B2CF9AE}" pid="23" name="M26zn">
    <vt:lpwstr>2y5oNw0Ctfioo7z/jS/n4oOnJ/u7xIeQ0df+k5blhlRMAKc7Y6grvxqHLC2ze+zP3bBWRhCl0WgCXXlxLW2mKPeawsHedQrz47DzSLaYob3+MNwiC0byYNDE/W2EGR9hd+J4SB1+BzMi8TLtzd6eaTlOamGybk+iSIWX2h37+2IZch1Z2p0meoYUF35LhbeNIdRrr46Had+5tSBDj9Es/KHfZx/k8BtopM/fVdGgVLMdNLAoOjOBZ32sj/TP3dv</vt:lpwstr>
  </property>
  <property fmtid="{D5CDD505-2E9C-101B-9397-08002B2CF9AE}" pid="24" name="mto+y">
    <vt:lpwstr>5HBgoDeJcgmGLoSVL7C65umaBXhwnWhjRoVOubpU0Rx3Y513NzkkyeMlCo6cuXmTKVT1F/yTV1sa8lAz3zGqqComjZOKOX4dTVZBzSUtnhPabBAiumGFVTylwQqkDLxNsQZEKL6OXiYn6VvzlcmFjdmv+0R7kcX1uPBH/5nCn9MWZ9lF5qBry7u0TMFmIGhStqY8Xgw+shtKYYduxSZ7Qm8LDdJXwxun+xScs8CMWOXIZUOdtqdASsUkpvG+4dp</vt:lpwstr>
  </property>
  <property fmtid="{D5CDD505-2E9C-101B-9397-08002B2CF9AE}" pid="25" name="mUqBy">
    <vt:lpwstr>tRk6V05NR7a/Gty1mrGnUxotnzftvXQLgQ4UAqw5q9pNUSF/GKvVBTjusgAbLFMv+QhPz6fVsPy48eVLi8zJSpwvOsSGrc42F6W2gfDMSC+hJSHLRt/U+gPyTagSI3hs3YgLbV4aq2t0ghlp0S9O+h0mURiyOQ53I8BTetKywTw9WGqkcztoXmf1JiuMm8Byp6urs85mqQmt72sfcl0wRgni/PviHqa8G10HARySD4CqKmyKqxbrnqs6HpdbI/c</vt:lpwstr>
  </property>
  <property fmtid="{D5CDD505-2E9C-101B-9397-08002B2CF9AE}" pid="26" name="mv7ZR">
    <vt:lpwstr>UgnF7Mh/4qdCeUOfOfOcDvTa+t3LJiMqqfew12NwG0NFgnb/mFAqyNWmphQ7NFi+v/3n9tjL6F98oOOYtWzbfYljyIufJ4vYjD4O9XE8C4VIhfHDyGGUmgYr3gWD8n/CCvV/A61l0YXavhFjPXKPjZCZhXYUff2zZzSmxbFYmTQu2S+gRD7evT9vxJx1bR15WBw4Uc+r0Ie43g6kbUzVYmFQNIkCIHNGVElTsYtlY+n51Fa92ZeXsnwy+Nmto+y</vt:lpwstr>
  </property>
  <property fmtid="{D5CDD505-2E9C-101B-9397-08002B2CF9AE}" pid="27" name="PmRVs">
    <vt:lpwstr>69yvAO2wyaah0tqy4b/0a1aJVbVCstwfIW0TrXwRkXqld4z1po3+xBQvb/FN9r40mruZSItvTrkijZOs/Dm/Fvwvej7P3a3aST7B7SLXmoZakjBjcAbmzg5yzAXy7urXITT2GiUq6zUyWpyE7mIItxb6CtnxgB6vt59rI38tmV8lizjtIHvNXa9uqs2hyn3fwm0fSuKlm5hMzwMhprRkbsuTPbxigl382OKcxW90FAdtFGnUJQ3jrHgJLKip7+R</vt:lpwstr>
  </property>
  <property fmtid="{D5CDD505-2E9C-101B-9397-08002B2CF9AE}" pid="28" name="qO5vt">
    <vt:lpwstr>Ng/wLGoS4D8g65H0XrLqKt2vOgrD0kGUoCv+bg3YSzANCzGQBSf4/Z7cCbuE4yQGOi5Kr6ABw/2+n6L7RigGjyP418U9Prz2H+BjwfaetvyfXkM/d55QNEIOm0Avv4Fqg3Fj5cm4z8527pr/fJ7nr+1IrMMP+7BqN4AJ9Ucy0zqQmcOJ2/EmuG+wTC0Eugx0l8WtDUL8CCAcxOL4d9oegiamCjjtgS9JoKe13oOLHUhm2FxTNEaoGXnsXRUtiEI</vt:lpwstr>
  </property>
  <property fmtid="{D5CDD505-2E9C-101B-9397-08002B2CF9AE}" pid="29" name="QpbfV">
    <vt:lpwstr>wO60uPGLtAPHX+jHa0TX8uj8OPBTzQiKDCjSPKSBYg2plNvhqgqtSWbiPeDv0Ftk3OxEEyRg0qy7Rml0btCaaWFO0i1uj28iEpObl7fjFHZQAIsUbgYIwq5hOxhRVnCl10SY/zQ1ENN7DKACMUH+1HERo25jwP/I5prkmN7CCVEXliJVbkXKkvzHeTk2zz0tFE4J+vnSILbMijLsnj0cUb+VUPCr+jeHBqygcXJfcix3Vqku+3W2Tf1hN6R9cFV</vt:lpwstr>
  </property>
  <property fmtid="{D5CDD505-2E9C-101B-9397-08002B2CF9AE}" pid="30" name="R9cFV">
    <vt:lpwstr>eFkKTHSQsAv/X0P8SJ+i1kNLYJu8MPnGQ2ullKSOrhPeuS+GpWQ71qDnnsfKqLuSTq8omByhRR/mgBLR5BKkG++pvi623P3sbvMLzrsqbPDuYN3GfgtRoC4mhYrY5TjkemalQoVmiAIdWsH6US/KKyJ3Y9mwlgAXt2X0jxGbInVp5IcG/R7yZxrNpmdqhVbawHkkLkDDKWDGTwM7uU3xdo09VrsX4rUKbqn/smhEHQs2Q9PiZBbgJiVprEYaaM+</vt:lpwstr>
  </property>
  <property fmtid="{D5CDD505-2E9C-101B-9397-08002B2CF9AE}" pid="31" name="SClRd">
    <vt:lpwstr>BHsKulrQtsL8MdpM6IqK06JnasQpWX/lWCdrB+vSzmeppVJMuWCYPElzXA0v9JsdJWC4LyK/crUjaKLRorkvUxOS7NgE6oELt2O5V7vS4YtC0Urz38urPwC/CIbwY4cRiCQOVCPb7GTgPiV8i+RYUIombQvfkk1I55hExla6NfwdL2r/RXX/Z+RbC1xMJoz0TNpGg6MZJDE9h8u5vAzML+ns//77H2hMXeU4KAAA</vt:lpwstr>
  </property>
  <property fmtid="{D5CDD505-2E9C-101B-9397-08002B2CF9AE}" pid="32" name="TP3dv">
    <vt:lpwstr>13W+8vWsh/YWoQlS0zNUj5cOfLCxBe0I0M4ov7+geTiexDcXvqNuQPg16j//XzPogiq25ISz4eHfppgVfCXU3XZCDWw0LSobvbfTU5Kfl3vbtxTmN0Fxd33faZF4IdnV+yTn9t8JaO9sGCHE6whwPhINwK+vWhdLRMctN++1PwawhqZ8SM/ZKVTzPkLf6l/+A1wzik1LRxAhEn/Y3qHPTDB6CQUIqZVg4Hm44Un00ViG6YDp80YOLCY8CS96MMU</vt:lpwstr>
  </property>
  <property fmtid="{D5CDD505-2E9C-101B-9397-08002B2CF9AE}" pid="33" name="UHl+5">
    <vt:lpwstr>8PedBNJaPiKkSEC7tWOMQ5sBoPNXupz76j9XYPl7qMnY0N9qVPxMhYZM6C2xLbF4Vg5UsJXC24d6IssRYLZfBqnNFwCpzZP8T3xiHajmlkunYYIkxh5bXWuFEgvw3SEWOdpIl+kWiitoaw5arR0Zi9O6d8Fx15POCNHN3lCXag3JQfXryJfQ4rATa3EFGDnqFtAoGG9CYSlDrPiTShl2yX3ZFgGD8aYQZeR03xsRLYtSarytxTtat07aVM0yYCz</vt:lpwstr>
  </property>
  <property fmtid="{D5CDD505-2E9C-101B-9397-08002B2CF9AE}" pid="34" name="UtiEI">
    <vt:lpwstr>htjjcL7q64H8jO/pAXgNtukJ1zya5TiF0bjn03TpNzYTRNc19X94ufaeL4kwQZhCB5FOddnkCWZ6xc0Bsv6ax3Yc/gwT9PhL5LGMwQbQmzTIEpx7BxGMnD7OlUMOQU6elBHKoJi+nT36675P5RPdWNLYkxgY8rZiF2s/LC5MBiM/tLlGKU6fsB2onJskd7frlorg9QdSSl/7l8IxHCX6Vq6WsrKuLmAbdLbAfIaHmY5Ku0X5zF3D3Mjt08LJ+4B</vt:lpwstr>
  </property>
  <property fmtid="{D5CDD505-2E9C-101B-9397-08002B2CF9AE}" pid="35" name="vA64p">
    <vt:lpwstr>lSarx0fMW/sG6fI473eHYsjdlfWWTyuiRC2/vVt+R93Y8NxpYRIaCO2uS+BH+ggXJiZZGsHxwV4PQM95n7eePzt+7ZEma9EnwYZRgBlfbvr7n9M5Kc+CDq5u8qsn1dqtkoqPOHj48xYtW9iiIeNfmcREtNNeU1gH80CnXeq4GQ3q6m+lptCIa8I5XFHbnFY/3VYdUnrj/JmN8HFnGruogBuriS7a+wkjTQv6DXlMF+Ek7zG0jGoAMd6c+MI2h0C</vt:lpwstr>
  </property>
  <property fmtid="{D5CDD505-2E9C-101B-9397-08002B2CF9AE}" pid="36" name="W//qu">
    <vt:lpwstr>Q3/HeLtoLsln9BC1/IFBxJwPP4xoIvtslZb0A6+pRu6YuKPLkZwjUmLWT6K+4hOYwWWePYw3rJ6g87O+0Ny8xTWAdLrx16LgUslaBOcSdPMLrcdYbjtUnCXUpNeytQ2yMqwv5Ge6v17cKhabvIZYqyWw6wsvroxt/CPew9egHrrMuf3HsqxtJaPymjCWHaiu+wzQ7p8aXv0cAxmL2Baiyy48PS0P0kNgzvGdh+QIfMhEJNvfzD8l1nDxdWmUqBy</vt:lpwstr>
  </property>
  <property fmtid="{D5CDD505-2E9C-101B-9397-08002B2CF9AE}" pid="37" name="wAagJ">
    <vt:lpwstr>C+q2XVzX5BgLuUsGoShqTBzbNPN+Le7vkUbfHd5FiuyMj6cWpJgf5U7In7EB0BcpdQMpwYnLfoY1MqqOKGWL0h/EudjZeD5zAi8FaX0La66eAR7FTMxjpHFf8L+c/d37itHCI0AcNM1N1T//eFwJj5sKBjpv+FVOJGS2dcOu4N191tcVN75mbZ+/oMRJ60mYdbcyMmdAyeqP0c815X+VrGjblEwkAL9Qx6LeskJnjEzUuJwBv4XLAhkgUFkKvJm</vt:lpwstr>
  </property>
  <property fmtid="{D5CDD505-2E9C-101B-9397-08002B2CF9AE}" pid="38" name="WwU7D">
    <vt:lpwstr>xOunqYhE5Hbq6TLrQjM1GKeE8GfeGCCZAlPaLAucQqF7HZjTNgLR5mdrtwowc0Cc2PZCaqzCu34Yncd71lu3TFgv0lMAat+SwFkccBP4BnOlp5pAC8VdkH0dYMcWnSSgQiLXZzLJJPB2dNr6fXVvpK6lfm50301taXolgkwtSXZrpuaUq7uegAPMBGgT2T5cWciXCsgZxM/9tPIHolc0Uxd8pAkJJkF4qGaDnMYRBVViOMDK/7+Rwmy9O5KZj2I</vt:lpwstr>
  </property>
  <property fmtid="{D5CDD505-2E9C-101B-9397-08002B2CF9AE}" pid="39" name="x1ye=">
    <vt:lpwstr>OCgAAB+LCAAAAAAABAAVmLW2rEoURT+IALfgBbge3DPc3fn61zeiI0ZRVXutORvGKErkSYbDYYpGUQhBaRIlIJIgGJZCOeGerR72QNODfAuGTHkpSPQLh3dUXDwHcISYgUIrJu90VwTdA/0vp6usWv6iOtqfcjZa8k8AManuXrgW/+qxb3nj7urp69coHDHsZoKsB7cRVjFmm7LWwA6hix/SXenHSTdXgLs/4yLBx9UR35MAjB2JSrhucJlvwh5</vt:lpwstr>
  </property>
  <property fmtid="{D5CDD505-2E9C-101B-9397-08002B2CF9AE}" pid="40" name="xaYXV">
    <vt:lpwstr>FXBOAsYLoJB3R0am06dMe2frWeOvNv81WH/63kHZkwM2QqTeYwcU1m0W0zlz2/jBxvvYVW4g93BpcikikHfcofpoc1ddCOJCU16lSXTehn7fn2v9Osn/CxjY2Gzuc/v65xrJyPypK+0R+f+I0LnyhxAdmuz23ansQpvvc8ytX9+Qv23np04/o7nmWFyvnTl309JuCzA02gEqfcAN54j6FYbNUKWsNtIbyd6NwGM9l3f27UAQPtmnmKodMjM26zn</vt:lpwstr>
  </property>
  <property fmtid="{D5CDD505-2E9C-101B-9397-08002B2CF9AE}" pid="41" name="YaaM+">
    <vt:lpwstr>OnsDgt55ULOogVD8e64nmTwzdvgdc0xbth8hPTJaT/VM33BGwAViEXQ3nBffAQShyhbizXd/BMzTofxXAQtFDQ8X8h2IN9y5z8YjGzkU7RxBRoLkqxD2u+/m8v18iWk/iTEHJGVVahDr+9cqeCJIx6xBeq3kql5KIYBkjEy6HURcWx5vvEP/wXTqJK+0qIIY/9wNXC33MR8VfDPg6PzvF8zg/fNpx0YVGWWIgHDoN6ANpT/3zaJqAoxZVWxaYXV</vt:lpwstr>
  </property>
  <property fmtid="{D5CDD505-2E9C-101B-9397-08002B2CF9AE}" pid="42" name="zF5KC">
    <vt:lpwstr>qHcYojIg80p4NHqbV9VGALs4qE5ggE5GOgh6WGcLEZpKJFzDPv0VhRImxSy+AOjIEe75U2CV6lU4VIjTa98Dd2TnqdPT1aptIgJ+WV3SrXmkfsrjmE4zsDquFb4c/PN90PdNAVhGYU2qbFf5AeQLTWPHfTmoVwQnHdJrK7hsnSsoLF9pieARQieeScpiYiiUdK2ZTsdFY6W3+/JUBF1mUlFqA7N3tJ34ZHaO1wpxXdRDj1sN40IYgD7BDv9WJKB</vt:lpwstr>
  </property>
</Properties>
</file>